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008120-31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Жадор»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Хонина Дмитрия Александровича,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Жадор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Интернациональная, д. 49, корп. 2, кв. 9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Хониным Д.А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Хонин Д.А.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3100260900001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Хониным Д.А.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 xml:space="preserve">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Хонина Д.А.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«Жадор»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Хонина Дмитрия Александровича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5-49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1rplc-15">
    <w:name w:val="cat-UserDefined grp-21 rplc-15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